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5B09" w14:textId="77777777"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14:paraId="7BE2530A" w14:textId="77777777"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14:paraId="29FA7DBC" w14:textId="77777777" w:rsidTr="004459E5">
        <w:trPr>
          <w:trHeight w:val="340"/>
        </w:trPr>
        <w:tc>
          <w:tcPr>
            <w:tcW w:w="2382" w:type="pct"/>
            <w:gridSpan w:val="12"/>
            <w:vAlign w:val="center"/>
          </w:tcPr>
          <w:p w14:paraId="3498A0B1"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14:paraId="5E597C18"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14:paraId="3A86FA2A" w14:textId="77777777" w:rsidTr="004459E5">
        <w:trPr>
          <w:trHeight w:val="340"/>
        </w:trPr>
        <w:tc>
          <w:tcPr>
            <w:tcW w:w="2382" w:type="pct"/>
            <w:gridSpan w:val="12"/>
            <w:vAlign w:val="center"/>
          </w:tcPr>
          <w:p w14:paraId="09B6670C"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359BF15B"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r w:rsidR="00D25E75" w:rsidRPr="00667097">
              <w:rPr>
                <w:rFonts w:asciiTheme="minorHAnsi" w:hAnsiTheme="minorHAnsi" w:cstheme="minorHAnsi"/>
              </w:rPr>
              <w:t>:</w:t>
            </w:r>
          </w:p>
        </w:tc>
      </w:tr>
      <w:tr w:rsidR="008F672E" w:rsidRPr="00667097" w14:paraId="36845283" w14:textId="77777777" w:rsidTr="004459E5">
        <w:trPr>
          <w:trHeight w:val="340"/>
        </w:trPr>
        <w:tc>
          <w:tcPr>
            <w:tcW w:w="2382" w:type="pct"/>
            <w:gridSpan w:val="12"/>
            <w:vAlign w:val="center"/>
          </w:tcPr>
          <w:p w14:paraId="6737E962"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6701436B"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14:paraId="10863F46" w14:textId="77777777" w:rsidTr="004459E5">
        <w:trPr>
          <w:trHeight w:val="340"/>
        </w:trPr>
        <w:tc>
          <w:tcPr>
            <w:tcW w:w="2382" w:type="pct"/>
            <w:gridSpan w:val="12"/>
            <w:vAlign w:val="center"/>
          </w:tcPr>
          <w:p w14:paraId="0D5E41FC" w14:textId="77777777"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14:paraId="74162494"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14:paraId="0349680A" w14:textId="77777777" w:rsidTr="004459E5">
        <w:trPr>
          <w:trHeight w:val="340"/>
        </w:trPr>
        <w:tc>
          <w:tcPr>
            <w:tcW w:w="2382" w:type="pct"/>
            <w:gridSpan w:val="12"/>
            <w:vAlign w:val="center"/>
          </w:tcPr>
          <w:p w14:paraId="09361D80"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7C166C65"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14:paraId="2C22B7B5" w14:textId="77777777" w:rsidTr="004459E5">
        <w:trPr>
          <w:trHeight w:val="340"/>
        </w:trPr>
        <w:tc>
          <w:tcPr>
            <w:tcW w:w="2382" w:type="pct"/>
            <w:gridSpan w:val="12"/>
            <w:vAlign w:val="center"/>
          </w:tcPr>
          <w:p w14:paraId="3228F929"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68EB7635" w14:textId="6B942021"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14:paraId="27EE3CB0"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4AEE562C" w14:textId="77777777"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346CB166"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48DE609C"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162D1040"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59D516FA"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5EDF69B5"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3BE72C61"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2E9E6719"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0DE5E61A"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14:paraId="47B939E1" w14:textId="77777777" w:rsidR="008F672E" w:rsidRPr="00667097" w:rsidRDefault="008F672E" w:rsidP="004459E5">
            <w:pPr>
              <w:spacing w:before="60" w:after="60" w:line="276" w:lineRule="auto"/>
              <w:rPr>
                <w:rFonts w:asciiTheme="minorHAnsi" w:hAnsiTheme="minorHAnsi" w:cstheme="minorHAnsi"/>
                <w:b/>
                <w:u w:val="single"/>
              </w:rPr>
            </w:pPr>
          </w:p>
        </w:tc>
      </w:tr>
      <w:tr w:rsidR="008F672E" w:rsidRPr="00667097" w14:paraId="2D9AE1CD" w14:textId="77777777" w:rsidTr="004459E5">
        <w:trPr>
          <w:trHeight w:val="340"/>
        </w:trPr>
        <w:tc>
          <w:tcPr>
            <w:tcW w:w="2481" w:type="pct"/>
            <w:gridSpan w:val="13"/>
            <w:tcBorders>
              <w:bottom w:val="dashed" w:sz="4" w:space="0" w:color="auto"/>
            </w:tcBorders>
            <w:vAlign w:val="bottom"/>
          </w:tcPr>
          <w:p w14:paraId="799AFE81"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4A22A182"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14:paraId="76EBE642" w14:textId="77777777" w:rsidTr="004459E5">
        <w:trPr>
          <w:trHeight w:val="340"/>
        </w:trPr>
        <w:tc>
          <w:tcPr>
            <w:tcW w:w="5000" w:type="pct"/>
            <w:gridSpan w:val="18"/>
            <w:tcBorders>
              <w:top w:val="dashed" w:sz="4" w:space="0" w:color="auto"/>
              <w:bottom w:val="dashed" w:sz="4" w:space="0" w:color="auto"/>
            </w:tcBorders>
            <w:vAlign w:val="bottom"/>
          </w:tcPr>
          <w:p w14:paraId="29D54CB1" w14:textId="77777777"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14:paraId="78CF5136" w14:textId="77777777" w:rsidTr="004459E5">
        <w:trPr>
          <w:trHeight w:val="340"/>
        </w:trPr>
        <w:tc>
          <w:tcPr>
            <w:tcW w:w="5000" w:type="pct"/>
            <w:gridSpan w:val="18"/>
            <w:tcBorders>
              <w:top w:val="dashed" w:sz="4" w:space="0" w:color="auto"/>
              <w:bottom w:val="dashed" w:sz="4" w:space="0" w:color="auto"/>
            </w:tcBorders>
            <w:vAlign w:val="bottom"/>
          </w:tcPr>
          <w:p w14:paraId="52ED6883"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14:paraId="3970E1CD" w14:textId="77777777" w:rsidTr="004459E5">
        <w:trPr>
          <w:trHeight w:val="340"/>
        </w:trPr>
        <w:tc>
          <w:tcPr>
            <w:tcW w:w="2481" w:type="pct"/>
            <w:gridSpan w:val="13"/>
            <w:vAlign w:val="bottom"/>
          </w:tcPr>
          <w:p w14:paraId="446B8CD6"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6D06D045"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14:paraId="6FB89CED" w14:textId="77777777" w:rsidTr="004459E5">
        <w:trPr>
          <w:trHeight w:val="340"/>
        </w:trPr>
        <w:tc>
          <w:tcPr>
            <w:tcW w:w="2481" w:type="pct"/>
            <w:gridSpan w:val="13"/>
            <w:vAlign w:val="bottom"/>
          </w:tcPr>
          <w:p w14:paraId="3A933D54"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3DA4A0C6"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14:paraId="12B75674"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18691780" w14:textId="739963F9"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r w:rsidR="00CB57CF">
              <w:rPr>
                <w:rFonts w:asciiTheme="minorHAnsi" w:hAnsiTheme="minorHAnsi" w:cstheme="minorHAnsi"/>
              </w:rPr>
              <w:t xml:space="preserve">                 </w:t>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14:paraId="7B53B641"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1E7C6886"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14:paraId="25C2A1FE" w14:textId="77777777"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36CD416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14:paraId="4293172B"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5583DCA4" w14:textId="77777777" w:rsidR="008F672E" w:rsidRPr="00667097" w:rsidRDefault="008F672E" w:rsidP="004459E5">
            <w:pPr>
              <w:rPr>
                <w:rFonts w:asciiTheme="minorHAnsi" w:hAnsiTheme="minorHAnsi" w:cstheme="minorHAnsi"/>
              </w:rPr>
            </w:pPr>
          </w:p>
        </w:tc>
        <w:tc>
          <w:tcPr>
            <w:tcW w:w="725" w:type="pct"/>
            <w:gridSpan w:val="4"/>
            <w:vAlign w:val="center"/>
          </w:tcPr>
          <w:p w14:paraId="3EB4515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26A0BD8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7F9314B1"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488DBCCA"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00908035"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14:paraId="3BE09F5A"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1FECA304" w14:textId="77777777" w:rsidR="008F672E" w:rsidRPr="00667097" w:rsidRDefault="008F672E" w:rsidP="004459E5">
            <w:pPr>
              <w:rPr>
                <w:rFonts w:asciiTheme="minorHAnsi" w:hAnsiTheme="minorHAnsi" w:cstheme="minorHAnsi"/>
                <w:lang w:val="en-US"/>
              </w:rPr>
            </w:pPr>
          </w:p>
        </w:tc>
        <w:tc>
          <w:tcPr>
            <w:tcW w:w="725" w:type="pct"/>
            <w:gridSpan w:val="4"/>
          </w:tcPr>
          <w:p w14:paraId="54369FF3" w14:textId="77777777" w:rsidR="008F672E" w:rsidRPr="00667097" w:rsidRDefault="008F672E" w:rsidP="004459E5">
            <w:pPr>
              <w:rPr>
                <w:rFonts w:asciiTheme="minorHAnsi" w:hAnsiTheme="minorHAnsi" w:cstheme="minorHAnsi"/>
              </w:rPr>
            </w:pPr>
          </w:p>
        </w:tc>
        <w:tc>
          <w:tcPr>
            <w:tcW w:w="792" w:type="pct"/>
            <w:gridSpan w:val="7"/>
          </w:tcPr>
          <w:p w14:paraId="4EA322C4" w14:textId="77777777" w:rsidR="008F672E" w:rsidRPr="00667097" w:rsidRDefault="008F672E" w:rsidP="004459E5">
            <w:pPr>
              <w:rPr>
                <w:rFonts w:asciiTheme="minorHAnsi" w:hAnsiTheme="minorHAnsi" w:cstheme="minorHAnsi"/>
              </w:rPr>
            </w:pPr>
          </w:p>
        </w:tc>
        <w:tc>
          <w:tcPr>
            <w:tcW w:w="792" w:type="pct"/>
          </w:tcPr>
          <w:p w14:paraId="63798BD9" w14:textId="77777777" w:rsidR="008F672E" w:rsidRPr="00667097" w:rsidRDefault="008F672E" w:rsidP="004459E5">
            <w:pPr>
              <w:rPr>
                <w:rFonts w:asciiTheme="minorHAnsi" w:hAnsiTheme="minorHAnsi" w:cstheme="minorHAnsi"/>
              </w:rPr>
            </w:pPr>
          </w:p>
        </w:tc>
        <w:tc>
          <w:tcPr>
            <w:tcW w:w="794" w:type="pct"/>
          </w:tcPr>
          <w:p w14:paraId="48F6EB15" w14:textId="77777777" w:rsidR="008F672E" w:rsidRPr="00667097" w:rsidRDefault="008F672E" w:rsidP="004459E5">
            <w:pPr>
              <w:rPr>
                <w:rFonts w:asciiTheme="minorHAnsi" w:hAnsiTheme="minorHAnsi" w:cstheme="minorHAnsi"/>
              </w:rPr>
            </w:pPr>
          </w:p>
        </w:tc>
        <w:tc>
          <w:tcPr>
            <w:tcW w:w="790" w:type="pct"/>
          </w:tcPr>
          <w:p w14:paraId="43A56A02" w14:textId="77777777" w:rsidR="008F672E" w:rsidRPr="00667097" w:rsidRDefault="008F672E" w:rsidP="004459E5">
            <w:pPr>
              <w:rPr>
                <w:rFonts w:asciiTheme="minorHAnsi" w:hAnsiTheme="minorHAnsi" w:cstheme="minorHAnsi"/>
              </w:rPr>
            </w:pPr>
          </w:p>
        </w:tc>
      </w:tr>
      <w:tr w:rsidR="008F672E" w:rsidRPr="00667097" w14:paraId="5306132B"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334E0441" w14:textId="77777777"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14:paraId="72336758" w14:textId="77777777" w:rsidTr="004459E5">
        <w:trPr>
          <w:trHeight w:val="397"/>
        </w:trPr>
        <w:tc>
          <w:tcPr>
            <w:tcW w:w="687" w:type="pct"/>
            <w:gridSpan w:val="2"/>
            <w:vAlign w:val="center"/>
          </w:tcPr>
          <w:p w14:paraId="2B1A457E"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14:paraId="29E8C9B1" w14:textId="77777777" w:rsidR="008F672E" w:rsidRPr="00667097" w:rsidRDefault="008F672E" w:rsidP="004459E5">
            <w:pPr>
              <w:rPr>
                <w:rFonts w:asciiTheme="minorHAnsi" w:hAnsiTheme="minorHAnsi" w:cstheme="minorHAnsi"/>
                <w:b/>
              </w:rPr>
            </w:pPr>
          </w:p>
        </w:tc>
        <w:tc>
          <w:tcPr>
            <w:tcW w:w="183" w:type="pct"/>
            <w:gridSpan w:val="2"/>
            <w:vAlign w:val="center"/>
          </w:tcPr>
          <w:p w14:paraId="628E59C0" w14:textId="77777777" w:rsidR="008F672E" w:rsidRPr="00667097" w:rsidRDefault="008F672E" w:rsidP="004459E5">
            <w:pPr>
              <w:rPr>
                <w:rFonts w:asciiTheme="minorHAnsi" w:hAnsiTheme="minorHAnsi" w:cstheme="minorHAnsi"/>
                <w:b/>
              </w:rPr>
            </w:pPr>
          </w:p>
        </w:tc>
        <w:tc>
          <w:tcPr>
            <w:tcW w:w="183" w:type="pct"/>
            <w:gridSpan w:val="2"/>
            <w:vAlign w:val="center"/>
          </w:tcPr>
          <w:p w14:paraId="0A15FB69" w14:textId="77777777" w:rsidR="008F672E" w:rsidRPr="00667097" w:rsidRDefault="008F672E" w:rsidP="004459E5">
            <w:pPr>
              <w:rPr>
                <w:rFonts w:asciiTheme="minorHAnsi" w:hAnsiTheme="minorHAnsi" w:cstheme="minorHAnsi"/>
                <w:b/>
              </w:rPr>
            </w:pPr>
          </w:p>
        </w:tc>
        <w:tc>
          <w:tcPr>
            <w:tcW w:w="183" w:type="pct"/>
            <w:gridSpan w:val="2"/>
            <w:vAlign w:val="center"/>
          </w:tcPr>
          <w:p w14:paraId="085AAAC3" w14:textId="77777777" w:rsidR="008F672E" w:rsidRPr="00667097" w:rsidRDefault="008F672E" w:rsidP="004459E5">
            <w:pPr>
              <w:rPr>
                <w:rFonts w:asciiTheme="minorHAnsi" w:hAnsiTheme="minorHAnsi" w:cstheme="minorHAnsi"/>
                <w:b/>
              </w:rPr>
            </w:pPr>
          </w:p>
        </w:tc>
        <w:tc>
          <w:tcPr>
            <w:tcW w:w="183" w:type="pct"/>
            <w:gridSpan w:val="2"/>
            <w:vAlign w:val="center"/>
          </w:tcPr>
          <w:p w14:paraId="1955B67C" w14:textId="77777777" w:rsidR="008F672E" w:rsidRPr="00667097" w:rsidRDefault="008F672E" w:rsidP="004459E5">
            <w:pPr>
              <w:rPr>
                <w:rFonts w:asciiTheme="minorHAnsi" w:hAnsiTheme="minorHAnsi" w:cstheme="minorHAnsi"/>
                <w:b/>
              </w:rPr>
            </w:pPr>
          </w:p>
        </w:tc>
        <w:tc>
          <w:tcPr>
            <w:tcW w:w="183" w:type="pct"/>
            <w:gridSpan w:val="2"/>
            <w:vAlign w:val="center"/>
          </w:tcPr>
          <w:p w14:paraId="08467D01" w14:textId="77777777" w:rsidR="008F672E" w:rsidRPr="00667097" w:rsidRDefault="008F672E" w:rsidP="004459E5">
            <w:pPr>
              <w:rPr>
                <w:rFonts w:asciiTheme="minorHAnsi" w:hAnsiTheme="minorHAnsi" w:cstheme="minorHAnsi"/>
                <w:b/>
              </w:rPr>
            </w:pPr>
          </w:p>
        </w:tc>
        <w:tc>
          <w:tcPr>
            <w:tcW w:w="183" w:type="pct"/>
            <w:gridSpan w:val="3"/>
            <w:vAlign w:val="center"/>
          </w:tcPr>
          <w:p w14:paraId="13364D8F" w14:textId="77777777" w:rsidR="008F672E" w:rsidRPr="00667097" w:rsidRDefault="008F672E" w:rsidP="004459E5">
            <w:pPr>
              <w:rPr>
                <w:rFonts w:asciiTheme="minorHAnsi" w:hAnsiTheme="minorHAnsi" w:cstheme="minorHAnsi"/>
                <w:b/>
              </w:rPr>
            </w:pPr>
          </w:p>
        </w:tc>
        <w:tc>
          <w:tcPr>
            <w:tcW w:w="183" w:type="pct"/>
            <w:gridSpan w:val="2"/>
            <w:vAlign w:val="center"/>
          </w:tcPr>
          <w:p w14:paraId="254A1149" w14:textId="77777777" w:rsidR="008F672E" w:rsidRPr="00667097" w:rsidRDefault="008F672E" w:rsidP="004459E5">
            <w:pPr>
              <w:rPr>
                <w:rFonts w:asciiTheme="minorHAnsi" w:hAnsiTheme="minorHAnsi" w:cstheme="minorHAnsi"/>
                <w:b/>
              </w:rPr>
            </w:pPr>
          </w:p>
        </w:tc>
        <w:tc>
          <w:tcPr>
            <w:tcW w:w="183" w:type="pct"/>
            <w:gridSpan w:val="2"/>
            <w:vAlign w:val="center"/>
          </w:tcPr>
          <w:p w14:paraId="2585E90D" w14:textId="77777777"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14:paraId="1D4A4ECC" w14:textId="77777777" w:rsidR="008F672E" w:rsidRPr="00667097" w:rsidRDefault="008F672E" w:rsidP="004459E5">
            <w:pPr>
              <w:rPr>
                <w:rFonts w:asciiTheme="minorHAnsi" w:hAnsiTheme="minorHAnsi" w:cstheme="minorHAnsi"/>
                <w:b/>
              </w:rPr>
            </w:pPr>
          </w:p>
        </w:tc>
        <w:tc>
          <w:tcPr>
            <w:tcW w:w="540" w:type="pct"/>
            <w:gridSpan w:val="5"/>
            <w:vAlign w:val="center"/>
          </w:tcPr>
          <w:p w14:paraId="46BDAEFE"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14:paraId="75EF19AA" w14:textId="77777777" w:rsidR="008F672E" w:rsidRPr="00667097" w:rsidRDefault="008F672E" w:rsidP="004459E5">
            <w:pPr>
              <w:rPr>
                <w:rFonts w:asciiTheme="minorHAnsi" w:hAnsiTheme="minorHAnsi" w:cstheme="minorHAnsi"/>
                <w:b/>
              </w:rPr>
            </w:pPr>
          </w:p>
        </w:tc>
        <w:tc>
          <w:tcPr>
            <w:tcW w:w="181" w:type="pct"/>
            <w:gridSpan w:val="3"/>
            <w:vAlign w:val="center"/>
          </w:tcPr>
          <w:p w14:paraId="70B89554" w14:textId="77777777" w:rsidR="008F672E" w:rsidRPr="00667097" w:rsidRDefault="008F672E" w:rsidP="004459E5">
            <w:pPr>
              <w:rPr>
                <w:rFonts w:asciiTheme="minorHAnsi" w:hAnsiTheme="minorHAnsi" w:cstheme="minorHAnsi"/>
                <w:b/>
              </w:rPr>
            </w:pPr>
          </w:p>
        </w:tc>
        <w:tc>
          <w:tcPr>
            <w:tcW w:w="181" w:type="pct"/>
            <w:gridSpan w:val="2"/>
            <w:vAlign w:val="center"/>
          </w:tcPr>
          <w:p w14:paraId="74459A0B" w14:textId="77777777" w:rsidR="008F672E" w:rsidRPr="00667097" w:rsidRDefault="008F672E" w:rsidP="004459E5">
            <w:pPr>
              <w:rPr>
                <w:rFonts w:asciiTheme="minorHAnsi" w:hAnsiTheme="minorHAnsi" w:cstheme="minorHAnsi"/>
                <w:b/>
              </w:rPr>
            </w:pPr>
          </w:p>
        </w:tc>
        <w:tc>
          <w:tcPr>
            <w:tcW w:w="181" w:type="pct"/>
            <w:gridSpan w:val="2"/>
            <w:vAlign w:val="center"/>
          </w:tcPr>
          <w:p w14:paraId="2D3392CE" w14:textId="77777777" w:rsidR="008F672E" w:rsidRPr="00667097" w:rsidRDefault="008F672E" w:rsidP="004459E5">
            <w:pPr>
              <w:rPr>
                <w:rFonts w:asciiTheme="minorHAnsi" w:hAnsiTheme="minorHAnsi" w:cstheme="minorHAnsi"/>
                <w:b/>
              </w:rPr>
            </w:pPr>
          </w:p>
        </w:tc>
        <w:tc>
          <w:tcPr>
            <w:tcW w:w="181" w:type="pct"/>
            <w:gridSpan w:val="3"/>
            <w:vAlign w:val="center"/>
          </w:tcPr>
          <w:p w14:paraId="2E93B796" w14:textId="77777777" w:rsidR="008F672E" w:rsidRPr="00667097" w:rsidRDefault="008F672E" w:rsidP="004459E5">
            <w:pPr>
              <w:rPr>
                <w:rFonts w:asciiTheme="minorHAnsi" w:hAnsiTheme="minorHAnsi" w:cstheme="minorHAnsi"/>
                <w:b/>
              </w:rPr>
            </w:pPr>
          </w:p>
        </w:tc>
        <w:tc>
          <w:tcPr>
            <w:tcW w:w="181" w:type="pct"/>
            <w:gridSpan w:val="2"/>
            <w:vAlign w:val="center"/>
          </w:tcPr>
          <w:p w14:paraId="73F6CBA8" w14:textId="77777777" w:rsidR="008F672E" w:rsidRPr="00667097" w:rsidRDefault="008F672E" w:rsidP="004459E5">
            <w:pPr>
              <w:rPr>
                <w:rFonts w:asciiTheme="minorHAnsi" w:hAnsiTheme="minorHAnsi" w:cstheme="minorHAnsi"/>
                <w:b/>
              </w:rPr>
            </w:pPr>
          </w:p>
        </w:tc>
        <w:tc>
          <w:tcPr>
            <w:tcW w:w="181" w:type="pct"/>
            <w:gridSpan w:val="2"/>
            <w:vAlign w:val="center"/>
          </w:tcPr>
          <w:p w14:paraId="5DEFE7E3" w14:textId="77777777" w:rsidR="008F672E" w:rsidRPr="00667097" w:rsidRDefault="008F672E" w:rsidP="004459E5">
            <w:pPr>
              <w:rPr>
                <w:rFonts w:asciiTheme="minorHAnsi" w:hAnsiTheme="minorHAnsi" w:cstheme="minorHAnsi"/>
                <w:b/>
              </w:rPr>
            </w:pPr>
          </w:p>
        </w:tc>
        <w:tc>
          <w:tcPr>
            <w:tcW w:w="181" w:type="pct"/>
            <w:gridSpan w:val="2"/>
            <w:vAlign w:val="center"/>
          </w:tcPr>
          <w:p w14:paraId="579FD30B" w14:textId="77777777" w:rsidR="008F672E" w:rsidRPr="00667097" w:rsidRDefault="008F672E" w:rsidP="004459E5">
            <w:pPr>
              <w:rPr>
                <w:rFonts w:asciiTheme="minorHAnsi" w:hAnsiTheme="minorHAnsi" w:cstheme="minorHAnsi"/>
                <w:b/>
              </w:rPr>
            </w:pPr>
          </w:p>
        </w:tc>
        <w:tc>
          <w:tcPr>
            <w:tcW w:w="181" w:type="pct"/>
            <w:gridSpan w:val="3"/>
            <w:vAlign w:val="center"/>
          </w:tcPr>
          <w:p w14:paraId="29703632"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50DBF6E7"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14:paraId="219BD47C" w14:textId="77777777" w:rsidR="008F672E" w:rsidRPr="00667097" w:rsidRDefault="008F672E" w:rsidP="004459E5">
            <w:pPr>
              <w:rPr>
                <w:rFonts w:asciiTheme="minorHAnsi" w:hAnsiTheme="minorHAnsi" w:cstheme="minorHAnsi"/>
                <w:b/>
              </w:rPr>
            </w:pPr>
          </w:p>
        </w:tc>
      </w:tr>
      <w:tr w:rsidR="008F672E" w:rsidRPr="00667097" w14:paraId="3F891F3A" w14:textId="77777777" w:rsidTr="004459E5">
        <w:tblPrEx>
          <w:tblBorders>
            <w:top w:val="single" w:sz="4" w:space="0" w:color="auto"/>
            <w:right w:val="single" w:sz="4" w:space="0" w:color="auto"/>
          </w:tblBorders>
        </w:tblPrEx>
        <w:trPr>
          <w:trHeight w:val="454"/>
        </w:trPr>
        <w:tc>
          <w:tcPr>
            <w:tcW w:w="419" w:type="pct"/>
            <w:vAlign w:val="center"/>
          </w:tcPr>
          <w:p w14:paraId="3910940E" w14:textId="77777777"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4C0CA4F1" w14:textId="77777777"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1C2092CF" w14:textId="77777777" w:rsidR="008F672E" w:rsidRPr="00667097" w:rsidRDefault="008F672E" w:rsidP="004459E5">
            <w:pPr>
              <w:jc w:val="center"/>
              <w:rPr>
                <w:rFonts w:asciiTheme="minorHAnsi" w:hAnsiTheme="minorHAnsi" w:cstheme="minorHAnsi"/>
                <w:b/>
              </w:rPr>
            </w:pPr>
          </w:p>
        </w:tc>
        <w:tc>
          <w:tcPr>
            <w:tcW w:w="144" w:type="pct"/>
            <w:vAlign w:val="center"/>
          </w:tcPr>
          <w:p w14:paraId="28ACE033"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0B21C592"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29A518A1" w14:textId="77777777" w:rsidR="008F672E" w:rsidRPr="00667097" w:rsidRDefault="008F672E" w:rsidP="004459E5">
            <w:pPr>
              <w:jc w:val="center"/>
              <w:rPr>
                <w:rFonts w:asciiTheme="minorHAnsi" w:hAnsiTheme="minorHAnsi" w:cstheme="minorHAnsi"/>
                <w:b/>
              </w:rPr>
            </w:pPr>
          </w:p>
        </w:tc>
        <w:tc>
          <w:tcPr>
            <w:tcW w:w="144" w:type="pct"/>
            <w:vAlign w:val="center"/>
          </w:tcPr>
          <w:p w14:paraId="3DAEA0DF" w14:textId="77777777" w:rsidR="008F672E" w:rsidRPr="00667097" w:rsidRDefault="008F672E" w:rsidP="004459E5">
            <w:pPr>
              <w:jc w:val="center"/>
              <w:rPr>
                <w:rFonts w:asciiTheme="minorHAnsi" w:hAnsiTheme="minorHAnsi" w:cstheme="minorHAnsi"/>
                <w:b/>
              </w:rPr>
            </w:pPr>
          </w:p>
        </w:tc>
        <w:tc>
          <w:tcPr>
            <w:tcW w:w="144" w:type="pct"/>
            <w:vAlign w:val="center"/>
          </w:tcPr>
          <w:p w14:paraId="6F5E5051"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103C344E"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70AF57FE"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11CFAC4E" w14:textId="77777777"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14:paraId="6711D7B8"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328D8E34"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7B952AFE" w14:textId="77777777"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14:paraId="249F44C4"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0D1DDBAA" w14:textId="77777777" w:rsidR="008F672E" w:rsidRPr="00667097" w:rsidRDefault="008F672E" w:rsidP="004459E5">
            <w:pPr>
              <w:jc w:val="center"/>
              <w:rPr>
                <w:rFonts w:asciiTheme="minorHAnsi" w:hAnsiTheme="minorHAnsi" w:cstheme="minorHAnsi"/>
                <w:b/>
              </w:rPr>
            </w:pPr>
          </w:p>
        </w:tc>
        <w:tc>
          <w:tcPr>
            <w:tcW w:w="144" w:type="pct"/>
            <w:vAlign w:val="center"/>
          </w:tcPr>
          <w:p w14:paraId="4D80AEAC" w14:textId="77777777" w:rsidR="008F672E" w:rsidRPr="00667097" w:rsidRDefault="008F672E" w:rsidP="004459E5">
            <w:pPr>
              <w:jc w:val="center"/>
              <w:rPr>
                <w:rFonts w:asciiTheme="minorHAnsi" w:hAnsiTheme="minorHAnsi" w:cstheme="minorHAnsi"/>
                <w:b/>
              </w:rPr>
            </w:pPr>
          </w:p>
        </w:tc>
        <w:tc>
          <w:tcPr>
            <w:tcW w:w="144" w:type="pct"/>
            <w:vAlign w:val="center"/>
          </w:tcPr>
          <w:p w14:paraId="5CB9D2E0"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FDBC5C6"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0D3F1413"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47F1D9E5"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2440FA7D"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6BD64E25"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1780DF40"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46014CD4"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3AED2BCB"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37B5EF3A"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59A74DCC"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02608120"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4B465F53"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65C3BD8E"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214BEF97" w14:textId="77777777" w:rsidR="008F672E" w:rsidRPr="00667097" w:rsidRDefault="008F672E" w:rsidP="004459E5">
            <w:pPr>
              <w:jc w:val="center"/>
              <w:rPr>
                <w:rFonts w:asciiTheme="minorHAnsi" w:hAnsiTheme="minorHAnsi" w:cstheme="minorHAnsi"/>
                <w:b/>
                <w:lang w:val="en-US"/>
              </w:rPr>
            </w:pPr>
          </w:p>
        </w:tc>
        <w:tc>
          <w:tcPr>
            <w:tcW w:w="135" w:type="pct"/>
            <w:vAlign w:val="center"/>
          </w:tcPr>
          <w:p w14:paraId="7933491F" w14:textId="77777777"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14:paraId="02D3F9B5" w14:textId="77777777" w:rsidTr="004459E5">
        <w:trPr>
          <w:trHeight w:val="283"/>
        </w:trPr>
        <w:tc>
          <w:tcPr>
            <w:tcW w:w="3176" w:type="pct"/>
            <w:gridSpan w:val="5"/>
          </w:tcPr>
          <w:p w14:paraId="0A7FBC61"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14:paraId="616A9394"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14:paraId="50AC7366"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14:paraId="539560CF" w14:textId="77777777" w:rsidTr="004459E5">
        <w:trPr>
          <w:trHeight w:val="283"/>
        </w:trPr>
        <w:tc>
          <w:tcPr>
            <w:tcW w:w="3176" w:type="pct"/>
            <w:gridSpan w:val="5"/>
          </w:tcPr>
          <w:p w14:paraId="191F4C94"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14:paraId="60C9899B" w14:textId="77777777" w:rsidR="008F672E" w:rsidRPr="00667097" w:rsidRDefault="008F672E" w:rsidP="004459E5">
            <w:pPr>
              <w:rPr>
                <w:rFonts w:asciiTheme="minorHAnsi" w:hAnsiTheme="minorHAnsi" w:cstheme="minorHAnsi"/>
              </w:rPr>
            </w:pPr>
          </w:p>
        </w:tc>
        <w:tc>
          <w:tcPr>
            <w:tcW w:w="1237" w:type="pct"/>
            <w:tcBorders>
              <w:bottom w:val="single" w:sz="4" w:space="0" w:color="auto"/>
            </w:tcBorders>
          </w:tcPr>
          <w:p w14:paraId="2EB0E6DC" w14:textId="77777777" w:rsidR="008F672E" w:rsidRPr="00667097" w:rsidRDefault="008F672E" w:rsidP="004459E5">
            <w:pPr>
              <w:rPr>
                <w:rFonts w:asciiTheme="minorHAnsi" w:hAnsiTheme="minorHAnsi" w:cstheme="minorHAnsi"/>
              </w:rPr>
            </w:pPr>
          </w:p>
        </w:tc>
      </w:tr>
      <w:tr w:rsidR="008F672E" w:rsidRPr="00667097" w14:paraId="757AB90F" w14:textId="77777777" w:rsidTr="004459E5">
        <w:trPr>
          <w:trHeight w:val="283"/>
        </w:trPr>
        <w:tc>
          <w:tcPr>
            <w:tcW w:w="3176" w:type="pct"/>
            <w:gridSpan w:val="5"/>
          </w:tcPr>
          <w:p w14:paraId="24AFCBB4"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14:paraId="07267E74" w14:textId="77777777"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14:paraId="6ACDD53F" w14:textId="77777777" w:rsidR="008F672E" w:rsidRPr="00667097" w:rsidRDefault="008F672E" w:rsidP="004459E5">
            <w:pPr>
              <w:rPr>
                <w:rFonts w:asciiTheme="minorHAnsi" w:hAnsiTheme="minorHAnsi" w:cstheme="minorHAnsi"/>
              </w:rPr>
            </w:pPr>
          </w:p>
        </w:tc>
      </w:tr>
      <w:tr w:rsidR="008F672E" w:rsidRPr="00667097" w14:paraId="7362F416" w14:textId="77777777" w:rsidTr="004459E5">
        <w:tc>
          <w:tcPr>
            <w:tcW w:w="5000" w:type="pct"/>
            <w:gridSpan w:val="8"/>
          </w:tcPr>
          <w:p w14:paraId="001A794D"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12AC3466"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14:paraId="5788E4DC" w14:textId="77777777" w:rsidTr="004459E5">
        <w:tc>
          <w:tcPr>
            <w:tcW w:w="833" w:type="pct"/>
            <w:vAlign w:val="center"/>
          </w:tcPr>
          <w:p w14:paraId="363ADFB1"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0BA46458"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3CAA2BAE" w14:textId="77777777" w:rsidR="008F672E" w:rsidRPr="00667097" w:rsidRDefault="008F672E" w:rsidP="004459E5">
            <w:pPr>
              <w:jc w:val="center"/>
              <w:rPr>
                <w:rFonts w:asciiTheme="minorHAnsi" w:hAnsiTheme="minorHAnsi" w:cstheme="minorHAnsi"/>
              </w:rPr>
            </w:pPr>
            <w:proofErr w:type="spellStart"/>
            <w:r w:rsidRPr="00667097">
              <w:rPr>
                <w:rFonts w:asciiTheme="minorHAnsi" w:hAnsiTheme="minorHAnsi" w:cstheme="minorHAnsi"/>
              </w:rPr>
              <w:t>Αρ</w:t>
            </w:r>
            <w:proofErr w:type="spellEnd"/>
            <w:r w:rsidRPr="00667097">
              <w:rPr>
                <w:rFonts w:asciiTheme="minorHAnsi" w:hAnsiTheme="minorHAnsi" w:cstheme="minorHAnsi"/>
              </w:rPr>
              <w:t>. Μητρώου</w:t>
            </w:r>
          </w:p>
          <w:p w14:paraId="675A966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14:paraId="19484E8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05FA30FF"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14:paraId="6A365BD5"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Με 5/</w:t>
            </w:r>
            <w:proofErr w:type="spellStart"/>
            <w:r w:rsidRPr="00667097">
              <w:rPr>
                <w:rFonts w:asciiTheme="minorHAnsi" w:hAnsiTheme="minorHAnsi" w:cstheme="minorHAnsi"/>
              </w:rPr>
              <w:t>ετια</w:t>
            </w:r>
            <w:proofErr w:type="spellEnd"/>
            <w:r w:rsidRPr="00667097">
              <w:rPr>
                <w:rFonts w:asciiTheme="minorHAnsi" w:hAnsiTheme="minorHAnsi" w:cstheme="minorHAnsi"/>
              </w:rPr>
              <w:t xml:space="preserve"> </w:t>
            </w:r>
          </w:p>
          <w:p w14:paraId="426DF93C"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0FFF3A22"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4D65DAD4"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14:paraId="0A763ED8" w14:textId="77777777" w:rsidTr="004459E5">
        <w:tc>
          <w:tcPr>
            <w:tcW w:w="833" w:type="pct"/>
          </w:tcPr>
          <w:p w14:paraId="39C0B0B3"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14:paraId="3047A8A2" w14:textId="77777777" w:rsidR="008F672E" w:rsidRPr="00667097" w:rsidRDefault="008F672E" w:rsidP="004459E5">
            <w:pPr>
              <w:rPr>
                <w:rFonts w:asciiTheme="minorHAnsi" w:hAnsiTheme="minorHAnsi" w:cstheme="minorHAnsi"/>
              </w:rPr>
            </w:pPr>
          </w:p>
        </w:tc>
        <w:tc>
          <w:tcPr>
            <w:tcW w:w="903" w:type="pct"/>
          </w:tcPr>
          <w:p w14:paraId="481D0E04" w14:textId="77777777" w:rsidR="008F672E" w:rsidRPr="00667097" w:rsidRDefault="008F672E" w:rsidP="004459E5">
            <w:pPr>
              <w:rPr>
                <w:rFonts w:asciiTheme="minorHAnsi" w:hAnsiTheme="minorHAnsi" w:cstheme="minorHAnsi"/>
              </w:rPr>
            </w:pPr>
          </w:p>
        </w:tc>
        <w:tc>
          <w:tcPr>
            <w:tcW w:w="859" w:type="pct"/>
          </w:tcPr>
          <w:p w14:paraId="1DAF8E04" w14:textId="77777777" w:rsidR="008F672E" w:rsidRPr="00667097" w:rsidRDefault="008F672E" w:rsidP="004459E5">
            <w:pPr>
              <w:rPr>
                <w:rFonts w:asciiTheme="minorHAnsi" w:hAnsiTheme="minorHAnsi" w:cstheme="minorHAnsi"/>
              </w:rPr>
            </w:pPr>
          </w:p>
        </w:tc>
        <w:tc>
          <w:tcPr>
            <w:tcW w:w="667" w:type="pct"/>
            <w:gridSpan w:val="2"/>
          </w:tcPr>
          <w:p w14:paraId="72E7EBC5" w14:textId="77777777" w:rsidR="008F672E" w:rsidRPr="00667097" w:rsidRDefault="008F672E" w:rsidP="004459E5">
            <w:pPr>
              <w:rPr>
                <w:rFonts w:asciiTheme="minorHAnsi" w:hAnsiTheme="minorHAnsi" w:cstheme="minorHAnsi"/>
              </w:rPr>
            </w:pPr>
          </w:p>
        </w:tc>
        <w:tc>
          <w:tcPr>
            <w:tcW w:w="1296" w:type="pct"/>
            <w:gridSpan w:val="2"/>
          </w:tcPr>
          <w:p w14:paraId="464CC6DF" w14:textId="77777777" w:rsidR="008F672E" w:rsidRPr="00667097" w:rsidRDefault="008F672E" w:rsidP="004459E5">
            <w:pPr>
              <w:rPr>
                <w:rFonts w:asciiTheme="minorHAnsi" w:hAnsiTheme="minorHAnsi" w:cstheme="minorHAnsi"/>
              </w:rPr>
            </w:pPr>
          </w:p>
        </w:tc>
      </w:tr>
      <w:tr w:rsidR="008F672E" w:rsidRPr="00667097" w14:paraId="7A0CDAA1" w14:textId="77777777" w:rsidTr="004459E5">
        <w:tc>
          <w:tcPr>
            <w:tcW w:w="833" w:type="pct"/>
          </w:tcPr>
          <w:p w14:paraId="7555922C"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6ED59A8B" w14:textId="77777777" w:rsidR="008F672E" w:rsidRPr="00667097" w:rsidRDefault="008F672E" w:rsidP="004459E5">
            <w:pPr>
              <w:rPr>
                <w:rFonts w:asciiTheme="minorHAnsi" w:hAnsiTheme="minorHAnsi" w:cstheme="minorHAnsi"/>
              </w:rPr>
            </w:pPr>
          </w:p>
        </w:tc>
        <w:tc>
          <w:tcPr>
            <w:tcW w:w="903" w:type="pct"/>
          </w:tcPr>
          <w:p w14:paraId="1396AA61" w14:textId="77777777" w:rsidR="008F672E" w:rsidRPr="00667097" w:rsidRDefault="008F672E" w:rsidP="004459E5">
            <w:pPr>
              <w:rPr>
                <w:rFonts w:asciiTheme="minorHAnsi" w:hAnsiTheme="minorHAnsi" w:cstheme="minorHAnsi"/>
              </w:rPr>
            </w:pPr>
          </w:p>
        </w:tc>
        <w:tc>
          <w:tcPr>
            <w:tcW w:w="859" w:type="pct"/>
          </w:tcPr>
          <w:p w14:paraId="161303AA" w14:textId="77777777" w:rsidR="008F672E" w:rsidRPr="00667097" w:rsidRDefault="008F672E" w:rsidP="004459E5">
            <w:pPr>
              <w:rPr>
                <w:rFonts w:asciiTheme="minorHAnsi" w:hAnsiTheme="minorHAnsi" w:cstheme="minorHAnsi"/>
              </w:rPr>
            </w:pPr>
          </w:p>
        </w:tc>
        <w:tc>
          <w:tcPr>
            <w:tcW w:w="667" w:type="pct"/>
            <w:gridSpan w:val="2"/>
          </w:tcPr>
          <w:p w14:paraId="72803B9D" w14:textId="77777777" w:rsidR="008F672E" w:rsidRPr="00667097" w:rsidRDefault="008F672E" w:rsidP="004459E5">
            <w:pPr>
              <w:rPr>
                <w:rFonts w:asciiTheme="minorHAnsi" w:hAnsiTheme="minorHAnsi" w:cstheme="minorHAnsi"/>
              </w:rPr>
            </w:pPr>
          </w:p>
        </w:tc>
        <w:tc>
          <w:tcPr>
            <w:tcW w:w="1296" w:type="pct"/>
            <w:gridSpan w:val="2"/>
          </w:tcPr>
          <w:p w14:paraId="3C7BF257" w14:textId="77777777" w:rsidR="008F672E" w:rsidRPr="00667097" w:rsidRDefault="008F672E" w:rsidP="004459E5">
            <w:pPr>
              <w:rPr>
                <w:rFonts w:asciiTheme="minorHAnsi" w:hAnsiTheme="minorHAnsi" w:cstheme="minorHAnsi"/>
              </w:rPr>
            </w:pPr>
          </w:p>
        </w:tc>
      </w:tr>
      <w:tr w:rsidR="008F672E" w:rsidRPr="00667097" w14:paraId="7D94FE2E" w14:textId="77777777" w:rsidTr="004459E5">
        <w:tc>
          <w:tcPr>
            <w:tcW w:w="833" w:type="pct"/>
          </w:tcPr>
          <w:p w14:paraId="5A2C4953"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7005D249" w14:textId="77777777" w:rsidR="008F672E" w:rsidRPr="00667097" w:rsidRDefault="008F672E" w:rsidP="004459E5">
            <w:pPr>
              <w:rPr>
                <w:rFonts w:asciiTheme="minorHAnsi" w:hAnsiTheme="minorHAnsi" w:cstheme="minorHAnsi"/>
              </w:rPr>
            </w:pPr>
          </w:p>
        </w:tc>
        <w:tc>
          <w:tcPr>
            <w:tcW w:w="903" w:type="pct"/>
          </w:tcPr>
          <w:p w14:paraId="2A613242" w14:textId="77777777" w:rsidR="008F672E" w:rsidRPr="00667097" w:rsidRDefault="008F672E" w:rsidP="004459E5">
            <w:pPr>
              <w:rPr>
                <w:rFonts w:asciiTheme="minorHAnsi" w:hAnsiTheme="minorHAnsi" w:cstheme="minorHAnsi"/>
              </w:rPr>
            </w:pPr>
          </w:p>
        </w:tc>
        <w:tc>
          <w:tcPr>
            <w:tcW w:w="859" w:type="pct"/>
          </w:tcPr>
          <w:p w14:paraId="6DD1CBA4" w14:textId="77777777" w:rsidR="008F672E" w:rsidRPr="00667097" w:rsidRDefault="008F672E" w:rsidP="004459E5">
            <w:pPr>
              <w:rPr>
                <w:rFonts w:asciiTheme="minorHAnsi" w:hAnsiTheme="minorHAnsi" w:cstheme="minorHAnsi"/>
              </w:rPr>
            </w:pPr>
          </w:p>
        </w:tc>
        <w:tc>
          <w:tcPr>
            <w:tcW w:w="667" w:type="pct"/>
            <w:gridSpan w:val="2"/>
          </w:tcPr>
          <w:p w14:paraId="247E3F3A" w14:textId="77777777" w:rsidR="008F672E" w:rsidRPr="00667097" w:rsidRDefault="008F672E" w:rsidP="004459E5">
            <w:pPr>
              <w:rPr>
                <w:rFonts w:asciiTheme="minorHAnsi" w:hAnsiTheme="minorHAnsi" w:cstheme="minorHAnsi"/>
              </w:rPr>
            </w:pPr>
          </w:p>
        </w:tc>
        <w:tc>
          <w:tcPr>
            <w:tcW w:w="1296" w:type="pct"/>
            <w:gridSpan w:val="2"/>
          </w:tcPr>
          <w:p w14:paraId="1A4C563C" w14:textId="77777777" w:rsidR="008F672E" w:rsidRPr="00667097" w:rsidRDefault="008F672E" w:rsidP="004459E5">
            <w:pPr>
              <w:rPr>
                <w:rFonts w:asciiTheme="minorHAnsi" w:hAnsiTheme="minorHAnsi" w:cstheme="minorHAnsi"/>
              </w:rPr>
            </w:pPr>
          </w:p>
        </w:tc>
      </w:tr>
      <w:tr w:rsidR="008F672E" w:rsidRPr="00667097" w14:paraId="4C6381C2" w14:textId="77777777" w:rsidTr="004459E5">
        <w:tc>
          <w:tcPr>
            <w:tcW w:w="833" w:type="pct"/>
          </w:tcPr>
          <w:p w14:paraId="57E8285D"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14:paraId="00616928" w14:textId="77777777" w:rsidR="008F672E" w:rsidRPr="00667097" w:rsidRDefault="008F672E" w:rsidP="004459E5">
            <w:pPr>
              <w:rPr>
                <w:rFonts w:asciiTheme="minorHAnsi" w:hAnsiTheme="minorHAnsi" w:cstheme="minorHAnsi"/>
              </w:rPr>
            </w:pPr>
          </w:p>
        </w:tc>
        <w:tc>
          <w:tcPr>
            <w:tcW w:w="903" w:type="pct"/>
          </w:tcPr>
          <w:p w14:paraId="340BD031" w14:textId="77777777" w:rsidR="008F672E" w:rsidRPr="00667097" w:rsidRDefault="008F672E" w:rsidP="004459E5">
            <w:pPr>
              <w:rPr>
                <w:rFonts w:asciiTheme="minorHAnsi" w:hAnsiTheme="minorHAnsi" w:cstheme="minorHAnsi"/>
              </w:rPr>
            </w:pPr>
          </w:p>
        </w:tc>
        <w:tc>
          <w:tcPr>
            <w:tcW w:w="859" w:type="pct"/>
          </w:tcPr>
          <w:p w14:paraId="443EA52B" w14:textId="77777777" w:rsidR="008F672E" w:rsidRPr="00667097" w:rsidRDefault="008F672E" w:rsidP="004459E5">
            <w:pPr>
              <w:rPr>
                <w:rFonts w:asciiTheme="minorHAnsi" w:hAnsiTheme="minorHAnsi" w:cstheme="minorHAnsi"/>
              </w:rPr>
            </w:pPr>
          </w:p>
        </w:tc>
        <w:tc>
          <w:tcPr>
            <w:tcW w:w="667" w:type="pct"/>
            <w:gridSpan w:val="2"/>
          </w:tcPr>
          <w:p w14:paraId="325341C8" w14:textId="77777777" w:rsidR="008F672E" w:rsidRPr="00667097" w:rsidRDefault="008F672E" w:rsidP="004459E5">
            <w:pPr>
              <w:rPr>
                <w:rFonts w:asciiTheme="minorHAnsi" w:hAnsiTheme="minorHAnsi" w:cstheme="minorHAnsi"/>
              </w:rPr>
            </w:pPr>
          </w:p>
        </w:tc>
        <w:tc>
          <w:tcPr>
            <w:tcW w:w="1296" w:type="pct"/>
            <w:gridSpan w:val="2"/>
          </w:tcPr>
          <w:p w14:paraId="3F0F635B" w14:textId="77777777" w:rsidR="008F672E" w:rsidRPr="00667097" w:rsidRDefault="008F672E" w:rsidP="004459E5">
            <w:pPr>
              <w:rPr>
                <w:rFonts w:asciiTheme="minorHAnsi" w:hAnsiTheme="minorHAnsi" w:cstheme="minorHAnsi"/>
              </w:rPr>
            </w:pPr>
          </w:p>
        </w:tc>
      </w:tr>
      <w:tr w:rsidR="008F672E" w:rsidRPr="00667097" w14:paraId="5630A00C" w14:textId="77777777" w:rsidTr="004459E5">
        <w:tc>
          <w:tcPr>
            <w:tcW w:w="833" w:type="pct"/>
          </w:tcPr>
          <w:p w14:paraId="2075D84E"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14:paraId="63F7E03B" w14:textId="77777777" w:rsidR="008F672E" w:rsidRPr="00667097" w:rsidRDefault="008F672E" w:rsidP="004459E5">
            <w:pPr>
              <w:rPr>
                <w:rFonts w:asciiTheme="minorHAnsi" w:hAnsiTheme="minorHAnsi" w:cstheme="minorHAnsi"/>
              </w:rPr>
            </w:pPr>
          </w:p>
        </w:tc>
        <w:tc>
          <w:tcPr>
            <w:tcW w:w="903" w:type="pct"/>
          </w:tcPr>
          <w:p w14:paraId="3762249B" w14:textId="77777777" w:rsidR="008F672E" w:rsidRPr="00667097" w:rsidRDefault="008F672E" w:rsidP="004459E5">
            <w:pPr>
              <w:rPr>
                <w:rFonts w:asciiTheme="minorHAnsi" w:hAnsiTheme="minorHAnsi" w:cstheme="minorHAnsi"/>
              </w:rPr>
            </w:pPr>
          </w:p>
        </w:tc>
        <w:tc>
          <w:tcPr>
            <w:tcW w:w="859" w:type="pct"/>
          </w:tcPr>
          <w:p w14:paraId="4B231ABC" w14:textId="77777777" w:rsidR="008F672E" w:rsidRPr="00667097" w:rsidRDefault="008F672E" w:rsidP="004459E5">
            <w:pPr>
              <w:rPr>
                <w:rFonts w:asciiTheme="minorHAnsi" w:hAnsiTheme="minorHAnsi" w:cstheme="minorHAnsi"/>
              </w:rPr>
            </w:pPr>
          </w:p>
        </w:tc>
        <w:tc>
          <w:tcPr>
            <w:tcW w:w="667" w:type="pct"/>
            <w:gridSpan w:val="2"/>
          </w:tcPr>
          <w:p w14:paraId="1CC582A1" w14:textId="77777777" w:rsidR="008F672E" w:rsidRPr="00667097" w:rsidRDefault="008F672E" w:rsidP="004459E5">
            <w:pPr>
              <w:rPr>
                <w:rFonts w:asciiTheme="minorHAnsi" w:hAnsiTheme="minorHAnsi" w:cstheme="minorHAnsi"/>
              </w:rPr>
            </w:pPr>
          </w:p>
        </w:tc>
        <w:tc>
          <w:tcPr>
            <w:tcW w:w="1296" w:type="pct"/>
            <w:gridSpan w:val="2"/>
          </w:tcPr>
          <w:p w14:paraId="60311648" w14:textId="77777777" w:rsidR="008F672E" w:rsidRPr="00667097" w:rsidRDefault="008F672E" w:rsidP="004459E5">
            <w:pPr>
              <w:rPr>
                <w:rFonts w:asciiTheme="minorHAnsi" w:hAnsiTheme="minorHAnsi" w:cstheme="minorHAnsi"/>
              </w:rPr>
            </w:pPr>
          </w:p>
        </w:tc>
      </w:tr>
    </w:tbl>
    <w:p w14:paraId="2278C8AC" w14:textId="77777777"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42"/>
        <w:gridCol w:w="4112"/>
      </w:tblGrid>
      <w:tr w:rsidR="008F672E" w:rsidRPr="00667097" w14:paraId="5F486683" w14:textId="77777777" w:rsidTr="004459E5">
        <w:tc>
          <w:tcPr>
            <w:tcW w:w="6487" w:type="dxa"/>
          </w:tcPr>
          <w:p w14:paraId="0EB73FEF" w14:textId="77777777" w:rsidR="008F672E" w:rsidRPr="00667097" w:rsidRDefault="008F672E" w:rsidP="004459E5">
            <w:pPr>
              <w:rPr>
                <w:rFonts w:asciiTheme="minorHAnsi" w:hAnsiTheme="minorHAnsi" w:cstheme="minorHAnsi"/>
              </w:rPr>
            </w:pPr>
          </w:p>
        </w:tc>
        <w:tc>
          <w:tcPr>
            <w:tcW w:w="4502" w:type="dxa"/>
            <w:vAlign w:val="bottom"/>
          </w:tcPr>
          <w:p w14:paraId="19BEB476" w14:textId="77777777" w:rsidR="0021017C" w:rsidRDefault="0021017C" w:rsidP="004459E5">
            <w:pPr>
              <w:spacing w:line="360" w:lineRule="auto"/>
              <w:jc w:val="center"/>
              <w:rPr>
                <w:rFonts w:asciiTheme="minorHAnsi" w:hAnsiTheme="minorHAnsi" w:cstheme="minorHAnsi"/>
              </w:rPr>
            </w:pPr>
          </w:p>
          <w:p w14:paraId="271C784F" w14:textId="4381F4AB"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r w:rsidR="0021017C">
              <w:rPr>
                <w:rFonts w:asciiTheme="minorHAnsi" w:hAnsiTheme="minorHAnsi" w:cstheme="minorHAnsi"/>
              </w:rPr>
              <w:t>20…</w:t>
            </w:r>
          </w:p>
          <w:p w14:paraId="0A40494B" w14:textId="77777777"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14:paraId="77918621" w14:textId="77777777" w:rsidR="00B45B7B" w:rsidRDefault="00B45B7B" w:rsidP="00B45B7B">
      <w:pPr>
        <w:spacing w:line="276" w:lineRule="auto"/>
        <w:jc w:val="both"/>
        <w:rPr>
          <w:rFonts w:ascii="Calibri" w:hAnsi="Calibri"/>
          <w:sz w:val="22"/>
          <w:szCs w:val="22"/>
          <w:lang w:val="en-US"/>
        </w:rPr>
      </w:pPr>
    </w:p>
    <w:p w14:paraId="24D39853" w14:textId="77777777" w:rsidR="00F97758" w:rsidRDefault="00F97758" w:rsidP="00B45B7B">
      <w:pPr>
        <w:spacing w:line="276" w:lineRule="auto"/>
        <w:jc w:val="both"/>
        <w:rPr>
          <w:rFonts w:ascii="Calibri" w:hAnsi="Calibri"/>
          <w:sz w:val="22"/>
          <w:szCs w:val="22"/>
          <w:lang w:val="en-US"/>
        </w:rPr>
      </w:pPr>
    </w:p>
    <w:p w14:paraId="64877733" w14:textId="77777777"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59D3B" w14:textId="77777777" w:rsidR="00294F72" w:rsidRDefault="00294F72">
      <w:r>
        <w:separator/>
      </w:r>
    </w:p>
  </w:endnote>
  <w:endnote w:type="continuationSeparator" w:id="0">
    <w:p w14:paraId="4E1BF3AB" w14:textId="77777777" w:rsidR="00294F72" w:rsidRDefault="002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993E" w14:textId="77777777" w:rsidR="004459E5" w:rsidRDefault="004459E5" w:rsidP="00C13C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BA5E" w14:textId="77777777" w:rsidR="00294F72" w:rsidRDefault="00294F72">
      <w:r>
        <w:separator/>
      </w:r>
    </w:p>
  </w:footnote>
  <w:footnote w:type="continuationSeparator" w:id="0">
    <w:p w14:paraId="1FAC3604" w14:textId="77777777" w:rsidR="00294F72" w:rsidRDefault="00294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17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4F72"/>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18D8"/>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3B7A"/>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66A"/>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B97"/>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274"/>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09AB"/>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7CF"/>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E75"/>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0CB"/>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2B41"/>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8EBBF"/>
  <w15:docId w15:val="{00BBC09C-B31E-4A02-9707-D6661273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1374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peter</cp:lastModifiedBy>
  <cp:revision>2</cp:revision>
  <cp:lastPrinted>2020-08-26T09:29:00Z</cp:lastPrinted>
  <dcterms:created xsi:type="dcterms:W3CDTF">2020-08-27T08:28:00Z</dcterms:created>
  <dcterms:modified xsi:type="dcterms:W3CDTF">2020-08-27T08:28:00Z</dcterms:modified>
</cp:coreProperties>
</file>